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Obadiasz był w drodze, oto Eliasz wyszedł mu naprzeciw! Gdy (Obadiasz) go rozpoznał,* padł na twarz i powiedział: Czy to ty, mój panie, Eliaszu?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(…) rozpoznał : wg G: Obadiasz pośpieszył się, καὶ Αβδειου ἔσπευσεν.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2024-04-30T07:17:15Z</dcterms:modified>
</cp:coreProperties>
</file>