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ja — odpowiedział. — Idź, powiedz swojemu panu, że właśnie znalazł się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To ja jestem. Idź i powiedz swemu panu: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Jam jest. Idź, powiedz panu twemu: Oto Elijasz tu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Ja.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mu odpowiedział: Ja. Idź, powiedz swemu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 to: Ja jestem. Idź, powiedz swojemu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To ja! Idź, powiedz swojemu panu: Eliasz jest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„To ja. Idź i powiedz swojemu panu: «Eliasz jest tutaj»”.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Ja. Idź, powiedz panu twojemu: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Я. Іди скажи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To ja jestem;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odrzekł: ”To ja. Idź, powiedz swemu panu: ʼOto jest Eliaszʼ”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2024-04-30T03:01:36Z</dcterms:modified>
</cp:coreProperties>
</file>