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(Tak, to) ja. Idź, powiedz swojemu panu: Oto jest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2024-04-30T05:49:48Z</dcterms:modified>
</cp:coreProperties>
</file>