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Czym zgrzeszyłem, że wydajesz swojego sługę w rękę Achaba, by kazał mnie uśmiercić?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2024-04-30T03:07:03Z</dcterms:modified>
</cp:coreProperties>
</file>