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62"/>
        <w:gridCol w:w="2139"/>
        <w:gridCol w:w="52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dodał: Mam do ciebie sprawę.* Mów – odpowiedziała.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słowo.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2024-05-03T01:33:00Z</dcterms:modified>
</cp:coreProperties>
</file>