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zatem, zadał mu cios i pozbawił go życia. I pochowano go w jego domu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2024-05-03T00:03:12Z</dcterms:modified>
</cp:coreProperties>
</file>