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taką rzecz: Usuń królów, każdego z jego stanowiska, i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tak: Usuń królów z ich stanowisk, a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uczyń: Usuń każdego z królów z jego stanowiska, a na ich miejsce ustanów dowódców.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uczyń: Odpraw królów, każdego z miejsca swego, a postanów hetmanów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 uczyń to słowo: Odpraw każdego króla z wojska twego, a postanów hetmany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zrób: Usuń każdego z królów z jego stanowiska, a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przeto tak: Usuń wszystkich królów z ich stanowisk i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tak: Usuń każdego z królów z jego stanowiska, a na jego miejsce mianuj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tak: Usuń każdego z królów z jego urzędu, a na ich miejsce mianuj zarządców.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taką rzecz: Usuń każdego z królów z jego stanowiska, na ich zaś miejsce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Мерця з Ахаава в місті поїдять пси, і його мерця на рівнині поїдять небесні птахи.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uczyń tak: Usuń tych królów; każdego z jego stanowiska i ustanów zamiast nich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uczyń taką rzecz: Pousuwaj królów, każdego z jego miejsca, a zamiast nich ustanów namiestników.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2024-05-08T17:29:51Z</dcterms:modified>
</cp:coreProperties>
</file>