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Słowo JAHWE do Eliasza Tiszbity,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Eliasza Tiszbity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Eliasza Tiszbity: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Elijasza Tesbity,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zstała się mowa PANSKA do Eliasza Tesbitczyka,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słowo do Eliasza z Tiszbe: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doszło Eliasza Tiszbity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słowo do Eliasza Tiszbity: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Eliasza z Tiszbe zostało skierowane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Jahwe przemówił do Eliasza Tiszbity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божий чоловік і сказав цареві Ізраїля: Так говорить Господь: Томущо Сирія сказала, що: Господь Бог Ізраїля є Богом гір, і Він не Бог рівнин, і Я передам цю велику силу в твою руку,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Eliasza, Tysbitę,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Eliasza Tiszbity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2024-05-06T17:48:39Z</dcterms:modified>
</cp:coreProperties>
</file>