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król Izraela i Jehoszafat, król Judy, siedzieli każdy na swoim tronie, odziani w (królewskie) szaty, na klepisku, u wejścia do bramy Samarii, wszyscy prorocy natomiast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zn. zwrotne, jak w przypadku potocznego lub pogardliwego powiedzenia: produkowali się, pod. w w. 18, w odróżnieniu od: </w:t>
      </w:r>
      <w:r>
        <w:rPr>
          <w:rtl/>
        </w:rPr>
        <w:t>נִּבְאִים</w:t>
      </w:r>
      <w:r>
        <w:rPr>
          <w:rtl w:val="0"/>
        </w:rPr>
        <w:t xml:space="preserve">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2024-04-29T09:45:20Z</dcterms:modified>
</cp:coreProperties>
</file>