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184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trzecim roku zjechał Jehoszafat, król Judy, do króla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2024-04-29T12:58:38Z</dcterms:modified>
</cp:coreProperties>
</file>