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król: Osadźcie tego w domu więziennym* i żywcie skąpo chlebem i wodą,** aż przyjdę w pokoju.***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król: Osadźcie tego w więzieniu, żywcie skąpo chlebem i wodą, dopóki nie wrócę szczęśliwie.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powiesz: Tak mówi król: Wtrąćcie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więzienia i żywcie go chlebem utrapienia i wodą ucisku, aż 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Tak mówi król: Wsadźcie tego męża do więzienia; a dawajcie mu jeść chleb utrapienia i wodę ucisku, aż się 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rzeczcie im: To mówi król: Wsadźcie tego męża do ciemnice a żywcie go chlebem utrapienia a wodą ucisku, aż się 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rzekł król: Wtrąćcie go do więzienia i żywcie go chlebem i wodą jak najskąpiej aż do mego powrotu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król: Osadźcie go w więzieniu i żywcie go skąpo chlebem i wodą, dopóki nie wrócę szczęśliwie.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polecił król: Osadźcie go w więzieniu i żywcie skąpo chlebem i wodą, aż przybędę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poleceniem: «Tak mówi król: Wtrąćcie tego człowieka do więzienia. Niech w nim przebywa o chlebie i wodzie aż do czasu, gdy powrócę w pokoju»”.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król: Wtrąćcie tego do więzienia. Niech mu wydzielają szczupłe racje chleba i szczupłe racje wody, aż powrócę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вкинути цього до вязниці і годувати його хлібом смутку і водою смутку аж до мого повороту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powiedz: Tak mówi król: Osadźcie go w więzieniu oraz żywcie go nędznym chlebem i nędzną wodą, póki szczęśliwie nie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ʼOto, co rzekł król: ”Osadźcie tego człowieka w areszcie i żywcie go zmniejszonym przydziałem chlebak oraz zmniejszonym przydziałem wody, dopóki nie przyjdę w pokoju”ʼ”.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więzienny, ּ</w:t>
      </w:r>
      <w:r>
        <w:rPr>
          <w:rtl/>
        </w:rPr>
        <w:t>בֵית הַּכֶלֶא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żywcie skąpo chlebem i wodą, </w:t>
      </w:r>
      <w:r>
        <w:rPr>
          <w:rtl/>
        </w:rPr>
        <w:t>לֶחֶם לַחַץ  ּומַיִם לַחַץ</w:t>
      </w:r>
      <w:r>
        <w:rPr>
          <w:rtl w:val="0"/>
        </w:rPr>
        <w:t xml:space="preserve"> , idiom (?): chlebem ucisku i wodą ucisku.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szczęśliwie, cało.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2024-04-29T13:13:26Z</dcterms:modified>
</cp:coreProperties>
</file>