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król: Osadźcie tego w domu więziennym* i żywcie skąpo chlebem i wodą,** aż przyjdę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żywcie skąpo chlebem i wodą,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 (?): chlebem ucisku i wodą ucisku.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2024-04-29T09:20:06Z</dcterms:modified>
</cp:coreProperties>
</file>