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Micheasz odpowiedział: Jeśli rzeczywiście wrócisz w pokoju, to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tedyć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 się wrócisz w pokoju, nie mówił JAHWE we mnie. I rzekł: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mówił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odpowiedział: Jeżeli rzeczywiście przybędziesz w pokoju, to JAHWE nie przemawiał przeze mnie. I dodał: Słuchajcie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rzekł: - Jeśli rzeczywiście wrócisz w pokoju, Jahwe nie mówił przeze mnie. (I powiedział: Słuchajcie wszystkie 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промовив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powiedział: Jeżeli szczęśliwie powrócisz, to przeze mnie nie przemawiał WIEKUISTY. I dodał: Słuchajcie tego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2024-04-29T09:07:31Z</dcterms:modified>
</cp:coreProperties>
</file>