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5"/>
        <w:gridCol w:w="5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Edomie* nie było wtedy króla. Królem był namiestnik.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Edomie nie było wtedy króla. Jego zadania spełniał namiestnik.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zbudował okręty Tarszisz, aby płynęły do Ofiru po złoto. Lecz nie dopłynęły, bo okręty rozbiły się w Esjon-Geber.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ten czas nie było króla w Edomskiej ziemi; tylko starosta był miasto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był na ten czas król postanowiony w Edom.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 Edomie nie było króla, ustanowił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Edomie nie było wtedy króla. Królem był namiestnik.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Edomie natomiast nie było króla, lecz namiestnik królewski.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Edomie nie było wtedy króla, lecz namiestnik Jozafata.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Edomie nie było króla. Został więc ustanowiony [namiestnik] królewski.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Охозія син Ахаава зацарював над Ізраїлем в Самарії в сімнадцятім році Йосафата царя Юди. І царював в Ізраїлі два роки.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 było króla w Edomie, lecz królem był judzki namiestnik.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Jehoszafat zbudował o kręty Tarszisz, by płynęły do Ofiru po złoto; ale nie popłynęły, gdyż owe okręty rozbiły się koło Ecjon-Geber.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Edomie, ּ</w:t>
      </w:r>
      <w:r>
        <w:rPr>
          <w:rtl/>
        </w:rPr>
        <w:t>בֶאֱדֹום</w:t>
      </w:r>
      <w:r>
        <w:rPr>
          <w:rtl w:val="0"/>
        </w:rPr>
        <w:t xml:space="preserve"> , wg G: w Aramie l. Syrii, ἐν  Συρίᾳ, ּ</w:t>
      </w:r>
      <w:r>
        <w:rPr>
          <w:rtl/>
        </w:rPr>
        <w:t>בַאֲרָם</w:t>
      </w:r>
      <w:r>
        <w:rPr>
          <w:rtl w:val="0"/>
        </w:rPr>
        <w:t xml:space="preserve"> (podobieństwo dalet i resz).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2024-04-29T11:06:37Z</dcterms:modified>
</cp:coreProperties>
</file>