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Edomie* nie było wtedy króla. Królem był namiestnik.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Edomie, ּ</w:t>
      </w:r>
      <w:r>
        <w:rPr>
          <w:rtl/>
        </w:rPr>
        <w:t>בֶאֱדֹום</w:t>
      </w:r>
      <w:r>
        <w:rPr>
          <w:rtl w:val="0"/>
        </w:rPr>
        <w:t xml:space="preserve"> , wg G: w Aramie l. Syrii, ἐν  Συρίᾳ, ּ</w:t>
      </w:r>
      <w:r>
        <w:rPr>
          <w:rtl/>
        </w:rPr>
        <w:t>בַאֲרָם</w:t>
      </w:r>
      <w:r>
        <w:rPr>
          <w:rtl w:val="0"/>
        </w:rPr>
        <w:t xml:space="preserve"> (podobieństwo dalet i resz).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2024-04-29T09:46:15Z</dcterms:modified>
</cp:coreProperties>
</file>