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4"/>
        <w:gridCol w:w="68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Achazjasz, syn Achaba, powiedział do Jehoszafata: Niech moi słudzy popłyną na statkach z twoimi sługami. Lecz Jehoszafat nie chciał.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2024-04-29T09:52:45Z</dcterms:modified>
</cp:coreProperties>
</file>