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Jehoszafat spoczął ze swoimi ojcami, pochowano go obok jego ojców w Mieście Dawida, jego ojca, a władzę po nim objął Jehoram,*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Jehoram, </w:t>
      </w:r>
      <w:r>
        <w:rPr>
          <w:rtl/>
        </w:rPr>
        <w:t>יְהֹורָם</w:t>
      </w:r>
      <w:r>
        <w:rPr>
          <w:rtl w:val="0"/>
        </w:rPr>
        <w:t xml:space="preserve"> , czyli: Niech JHWH będzie wywyższony.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2024-04-29T09:21:22Z</dcterms:modified>
</cp:coreProperties>
</file>