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Achazjasz,* syn Achaba, objął w Samarii władzę nad Izraelem w siedemnastym roku (panowania) Jehoszafata, króla Judy, a panował nad Izraelem dwa lata.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Achazjasz, </w:t>
      </w:r>
      <w:r>
        <w:rPr>
          <w:rtl/>
        </w:rPr>
        <w:t>אֲחַזְיָהּו</w:t>
      </w:r>
      <w:r>
        <w:rPr>
          <w:rtl w:val="0"/>
        </w:rPr>
        <w:t xml:space="preserve"> , czyli: JHWH (go) uchwycił, 853-852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2024-04-29T13:19:36Z</dcterms:modified>
</cp:coreProperties>
</file>