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po moim porodzie zdarzyło się, że (chłopca) urodziła również ta kobieta – a jesteśmy w tym domu razem, poza nami dwiema nie ma z nami w tym domu nikogo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po moim porodzie chłopca urodziła również ta kobieta. Mieszkamy razem, tylko my dwie. Nie mieszka z nami nikt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trzeciego dnia po moim porodzie urodziła również ta kobieta. I byłyśmy razem, nie było z nami nikogo innego w domu; tylko my dwie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trzeciego po porodzeniu mojem, że porodziła i ta niewiasta; i byłyśmy pospołu, a nie było nikogo obcego z nami w domu, oprócz nas dwóch w tymże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po tym, jakom porodziła, zległa też i ta, i byłyśmy pospołu, a żaden inny nie był z nami w domu, oprócz nas dwojga.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po moim porodzie ta kobieta również urodziła. Byłyśmy razem. Nikogo innego z nami w domu nie było, tylko my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po moim porodzie zdarzyło się, że porodziła również ta kobieta; mieszkamy razem, nie było nikogo obcego z nami w tym domu, tylko my dwie byłyśmy w tym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od mojego porodu również ta kobieta urodziła, a byłyśmy razem i nikogo obcego nie było w domu. Tylko my dwie byłyśmy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od mojego porodu urodziła również ta kobieta. Byłyśmy razem, nikogo innego nie było z nami w domu, tylko my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 trzecim dniu po moim rozwiązaniu porodziła również ta kobieta. Byłyśmy razem, nikogo obcego nie było z nami w domu. W domu byłyśmy tylko my 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вночі помер син цієї жінки, як вона заснула на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po moim porodzie się zdarzyło, że urodziła i ta kobieta – a byłyśmy razem i oprócz nas nie było z nami nikogo obcego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po moim porodzie ta kobieta również urodziła. I byłyśmy razem. Nie było z nami w domu nikogo obcego; byłyśmy w domu tylko my dwie.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2024-05-06T15:33:04Z</dcterms:modified>
</cp:coreProperties>
</file>