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 – do niego należało Socho i cała ziemia Chefer.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2024-04-28T00:51:32Z</dcterms:modified>
</cp:coreProperties>
</file>