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Nafat-Dor; jego żoną była Tafat,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— nad całym obszarem Dor;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Abinadaba, który trzymał wszystkie granice Dor, a Tafet, córkę Salomonową,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Benabinadab, którego wszytek Nefatdor; Tafetę, córkę Salomonowę,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wszystkie wzgórza koło Dor, a za żonę miał Tafat,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był nad całym Nafat-Dor; żoną jego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zarządzał całą wyżyną Doru, a jego żoną była Tafat, córka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miał obszar wokół Dor. Jego żoną była Tafat, córka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Abinadaba, na całym wzniesieniu Dor. On miał za żonę córkę Salomona Tafat.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Хінанадав і Анафаті, муж Тавлит, дочка Соломона була йому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Ben–Abinadab – całe Nafat Dor; później miał on za żonę córkę Salomona – Tafatę.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Abinadaba – całe pasmo górskie Dor (Tafat, córka Salomona, została jego żoną);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2024-04-28T00:33:43Z</dcterms:modified>
</cp:coreProperties>
</file>