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Ramot-Gilead; do niego należały Osady Jaira, syna Manassesa, które leżą w Gileadzie; do niego należał też okręg Argob w Baszanie, sześćdziesiąt dużych miast z murem i brązowymi 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Geber — w Ramot-Gilead, do niego należały wsie Jaira, syna Manassesa,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Gileadzie. Do niego też należała kraina Argob,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— sześćdziesiąt wielkich miast mających mury i brązowe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Gaber w Ramot Galaadskiem, który trzymał wsi Jaira, syna Manasesowego, które leżą w Galaad. Jemu też należała kraina Argob, która jest w Basan, sześćdziesiąt miast wielkich murowanych z zaworami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Bengaber w Ramot Galaad: miał Awotiair syna Manassego w Galaad; on był nad wszytką krainą Argob, która jest w Basan, nad sześciądziesiąt miast wielkich i murowanych, które miały zamykanie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Gileadzies miał Osiedla Jaira, syna Manassesa; w Gileadzie miał również obszar Argob w Baszanies, obejmujący sześćdziesiąt dużych miast obmurowanych, o brązowych zaworach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był nad Ramot-Gilead; do niego należały Sioła Jaira Manassesa, położone w Gileadzie; do niego należał też pas ziemi Argob w Baszanie, sześćdziesiąt dużych miast, zaopatrzonych w mur i spiżowe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był namiestnikiem Osiedli Jaira, syna Manassesa, w Gileadzie, i odpowiadał za okręg Argob w Baszanie, sześćdziesiąt wielkich miast otoczonych murami, posiadających rygle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posiadał osiedla Jaira, syna Manassesa, położone w Gileadzie oraz obszar Argob w Baszanie, obejmujący sześćdziesiąt dużych miast z murami obronnymi, których bramy miały zasuwy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...Syn Gebera, w Ramot Gilead. Do niego należały skupiska nomadów Jaira, syna Manassego, którzy [znajdowali się] w Gilead. Do niego należał [także] okręg Argob, który jest w Baszanie, sześćdziesiąt wielkich miast [mających] mury i spiżowe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Ґавера в Рематі Ґалаада, цьому часть Ереґави, що в Васані, шістдесять великих міст з мурами і мідяними засувами,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Ben–Geber w Ramot, w Gileadzie; do niego należały sioła Jaira, syna Menaszy, położone w Gileadzie oraz pas krainy Argob w Baszanie – sześćdziesiąt wielkich miast zaopatrzonych w mury oraz zamknięcia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Gebera – w Ramot-Gilead (miał wioski namiotowe Jaira, syna Manassesa, położone w Gileadzie; miał region Argob, który jest w Baszanie: sześćdziesiąt dużych miast z murem i miedzianą zasuwą);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2024-04-28T07:00:01Z</dcterms:modified>
</cp:coreProperties>
</file>