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4"/>
        <w:gridCol w:w="2173"/>
        <w:gridCol w:w="2637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2024-04-28T14:18:00Z</dcterms:modified>
</cp:coreProperties>
</file>