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9"/>
        <w:gridCol w:w="53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Szimei, syn Eli, w Beniaminie.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Szimei, syn Eli, w Beniaminie.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Szimei, syn Eli — w Beniaminie.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Semej, syn Eli, w Benjamin.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Semei, syn Ela, w Beniamin.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Szimei, syn Eli, u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Szymei, syn Eli, w Beniaminie,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Szimei, syn Eli, tereny Beniamina;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Szimei, syn Eli, na obszarze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Szimi, syn Eli, na [terytorium pokolenia]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Ґавер син Адая в землі Ґада, земля Сіона царя Есевона і Оґ цар Васана. І Насіф один в землі 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Szymej, syn Elego, w Binjaminie.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Szimej, syn Eli w Beniaminie;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2024-04-28T07:19:29Z</dcterms:modified>
</cp:coreProperties>
</file>