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8"/>
        <w:gridCol w:w="2287"/>
        <w:gridCol w:w="2775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2024-04-28T05:58:43Z</dcterms:modified>
</cp:coreProperties>
</file>