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jego urzędnicy:* Azariasz, syn Sadoka – kapłan.**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książęta : </w:t>
      </w:r>
      <w:r>
        <w:rPr>
          <w:rtl/>
        </w:rPr>
        <w:t>הַּׂשָרִ֖ 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Azariasz, syn Sadoka, kapłana, tj. bez wskazania, kim był Azariasz.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2024-04-27T15:28:43Z</dcterms:modified>
</cp:coreProperties>
</file>