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były w swojej liczbie tak liczne, jak piasek, który jest nad morzem; jedli i pili – i weselili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2024-04-28T08:57:33Z</dcterms:modified>
</cp:coreProperties>
</file>