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Rzeki* (przez) ziemię Filistynów i aż po granicę Egiptu;** składały (one) daniny i służyły Salomonowi przez całe jego 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Eufratu przez ziemię filistyńską aż po granicę z Egiptem. Wszystkie te królestwa składały mu daniny i służyły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rzeki aż do ziemi Filistynów, aż do granicy Egiptu. Płaciły one daninę i służyły Salomonowi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wszystkiemi królestwy od rzeki aż do ziemi Filistyńskiej, i aż do granicy Egipskiej. I przynosili dary, a służyli Salomonowi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mieszkał w państwie swoim, mając wszytkie królestwa od rzeki ziemie Filistyńskiej aż do granicy Egipskiej, którzy mu nosili dary i służyli mu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od Rzeki do kraju Filistynów i do granicy Egiptu nad wszystkimi królestwami. Składały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rzeki Eufrat aż po ziemię filistyńską i aż po granicę egipską; składały one daniny i były podległe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władcą nad wszystkimi królestwami od Rzeki do ziemi Filistynów i do granicy Egiptu. Składały one dary i służyły Salomonowi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rzeki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&lt;x&gt;140 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Biblii hbr. w. 21 jest początkiem kolejnego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2024-04-27T18:23:02Z</dcterms:modified>
</cp:coreProperties>
</file>