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Rzeki* (przez) ziemię Filistynów i aż po granicę Egiptu;** składały (one) daniny i służyły Salomonowi przez całe jego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rzeki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&lt;x&gt;140 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Biblii hbr. w. 21 jest początkiem kolejnego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2024-04-27T19:30:16Z</dcterms:modified>
</cp:coreProperties>
</file>