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zaś Salomona na jeden dzień przypadało: trzydzieści korów* (najlepszej) mąki** i sześćdziesiąt korów mąki (zwykłej),***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(najlepszej) mąki, </w:t>
      </w:r>
      <w:r>
        <w:rPr>
          <w:rtl/>
        </w:rPr>
        <w:t>סֹלֶת</w:t>
      </w:r>
      <w:r>
        <w:rPr>
          <w:rtl w:val="0"/>
        </w:rPr>
        <w:t xml:space="preserve"> (solet).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mąki (zwykłej), </w:t>
      </w:r>
      <w:r>
        <w:rPr>
          <w:rtl/>
        </w:rPr>
        <w:t>קֶמַח</w:t>
      </w:r>
      <w:r>
        <w:rPr>
          <w:rtl w:val="0"/>
        </w:rPr>
        <w:t xml:space="preserve"> (qemach).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2024-04-28T13:43:25Z</dcterms:modified>
</cp:coreProperties>
</file>