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Wspomniani zaś namiestnicy zaopatrywali króla Salomona oraz wszystkich przychodzących do stołu króla Salomona, każdy w swoim miesiącu – dbali o to, aby niczego nie zabrakło.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2024-04-27T19:30:25Z</dcterms:modified>
</cp:coreProperties>
</file>