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zatem (ludzie) ze wszystkich ludów, by słuchać mądrości Salomona, (przychodzili) od wszystkich królów ziemi, ci, którzy usłyszeli jego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zatem ciekawi spośród wszystkich ludów, by słuchać mądrości Salomona, przybywali poddani wszystkich królów ziemi — ludzie, którzy zetknęli się z jego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wszystkich narodów, aby słuchać mądrości Salomona,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przychodzili ze wszystkich narodów słuchać mądrości Salomonowej, i od wszystkich królów ziemi, którzy słyszeli o mądrości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ze wszytkich narodów słuchać mądrości Salomonowej i od wszytkich królów ziemskich, którzy słyszeli mądrość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ze wszystkich narodów i spośród wszystkich królów ci, którzy dowiedzieli się o mądrości Salomona, aby przysłuchiwać się 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ze wszystkich ludów przychodzili ludzie, aby słuchać mądrości Salomona, od wszystkich królów ziemi, którzy posłyszeli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przybywali ze wszystkich ludów, by usłyszeć mądrość Salomona – od wszystkich królów ziemi, którzy usłyszeli o jego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2024-04-28T16:11:41Z</dcterms:modified>
</cp:coreProperties>
</file>