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 – nad wojskiem. Sadok i Abiatar –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2024-04-28T06:49:35Z</dcterms:modified>
</cp:coreProperties>
</file>