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1"/>
        <w:gridCol w:w="5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Azariasz, syn Natana – nad namiestnikami. Zabud, syn Natana, był kapłanem, zaufanym*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Azariasz, syn Natana, zarządzający namiestnikami. Zabud, syn Natana, kapłan i osobisty doradca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Azariasz, syn Natana, przełożony namiestników, Zabud, syn Natana, naczelny dostojnik, przyjaciel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Azaryjasz, syn Natana, nad urzędnikami, a Zabud, syn Natana, był książęciem, przyjacielem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Azarias, syn Natan, nad temi, którzy stali przy królu; Zabud, syn Natan, kapłan, przyjaciel królewski,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Azariasz, syn Natana, przełożony rządców, i Zabud, syn kapłana Natana, zaufany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Azaria, syn Natana, postawiony nad namiestnikami, Zabud, syn Natana, był kapłanem, przyjacielem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Azariasz, syn Natana, przełożony namiestników, a także Zabud, syn kapłana Natana, przyjaciel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Azariasz, syn Natana, był zwierzchnikiem zarządców prowincji, a Zabud, syn kapłana Natana, był przyjacielem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Azarjahu, syn Natana, przełożony prefektów; Zabud, syn Natana, kapłan, przyjaciel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Орнія син Натана над наглядачами і Завут син Натана друг царя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Azaria, syn Natana – nad urzędnikami. Zabud, syn Natana – był urzędnikiem i zaufanym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Azariasz, syn Natana, był nad pełnomocnikami, a Zabud, syn Natana, był kapłanem, przyjacielem króla;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zaufanym, </w:t>
      </w:r>
      <w:r>
        <w:rPr>
          <w:rtl/>
        </w:rPr>
        <w:t>רֵעֶה</w:t>
      </w:r>
      <w:r>
        <w:rPr>
          <w:rtl w:val="0"/>
        </w:rPr>
        <w:t xml:space="preserve"> (re‘e h), lub: osobistym doradcą, przyjacielem.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2024-04-28T08:43:23Z</dcterms:modified>
</cp:coreProperties>
</file>