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Izraelem, a (oni) zaopatrywali króla oraz jego dom – każdy miał zaopatrywać przez miesiąc w ciągu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2024-04-28T01:49:13Z</dcterms:modified>
</cp:coreProperties>
</file>