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6"/>
        <w:gridCol w:w="2216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imiona: Ben-Chur* na pogórzu Efraima.**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Ben-Chur, ּ</w:t>
      </w:r>
      <w:r>
        <w:rPr>
          <w:rtl/>
        </w:rPr>
        <w:t>בֶן־חּור</w:t>
      </w:r>
      <w:r>
        <w:rPr>
          <w:rtl w:val="0"/>
        </w:rPr>
        <w:t xml:space="preserve"> , czyli: syn Horusa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lokalizacji geograficznych, &lt;x&gt;110 4:8&lt;/x&gt;L.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2024-04-27T23:35:54Z</dcterms:modified>
</cp:coreProperties>
</file>