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Ben-Deker* w Makas i w Szaalbim, i w Bet-Szemesz, i w Elon-Bet-Chanan.**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Ben-Deker, ּ</w:t>
      </w:r>
      <w:r>
        <w:rPr>
          <w:rtl/>
        </w:rPr>
        <w:t>בֶן־חּור</w:t>
      </w:r>
      <w:r>
        <w:rPr>
          <w:rtl w:val="0"/>
        </w:rPr>
        <w:t xml:space="preserve"> , czyli: syn przebijacza (?), &lt;x&gt;110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w tych rejonach.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2024-04-27T16:51:12Z</dcterms:modified>
</cp:coreProperties>
</file>