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zaczął budować* dla JAHWE, (mierzył) sześćdziesiąt łokci** długości, dwadzieścia*** szerokości i trzydzieści łokci**** wysokości.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Salomon zaczął budować dla JAHWE, mierzyła sześćdziesiąt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długości, dwadzieścia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dom, który król Salomon budował dla JAHWE, miał sześćdziesiąt łokci długości, dwadzieścia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dom, który budował król Salomon Panu, był wdłuż na sześćdziesiąt łokci, a wszerz na dwadzieścia, a wzwyż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budował Salomon JAHWE, miał sześćdziesiąt łokci wzdłuż, a dwadzieścia łokci wszerz, a trzydzieści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Salomon zbudował dla Pana,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świątynia, którą Salomon zaczął budować Panu, miała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król Salomon zbudował JAHWE, miał sześćdziesiąt łokci długości, dwadzieścia szerokości i trzydzieści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Dom, który zbudował dla JAHWE król Salomon, miał sześćdziesiąt łokci długości, dwadzieścia łokci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Świątynia, którą król Salomon budował dla Jahwe, miała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і приносять великі шляхотні каміння на основу дому і каміння не тесані,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król Salomon budował WIEKUISTEMU, miał sześćdziesiąt łokci długości, dwadzieścia szerokości i trzydzieści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król Salomon zbudował dla JAHWE, miał sześćdziesiąt łokci długości i dwadzieścia szerokości, i trzydzieści łokci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zaczął budować, ּ</w:t>
      </w:r>
      <w:r>
        <w:rPr>
          <w:rtl/>
        </w:rPr>
        <w:t>בָנָה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27 m, wg G B G L : czterdzieści, τεσσαράκοντα, tj. 18 m, zob. w. 17.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m; G B G L : dwadzieścia pięć : πέντε καὶ εἴκοσι ἐν πήχει τὸ ὕψος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2024-05-03T23:18:39Z</dcterms:modified>
</cp:coreProperties>
</file>