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wykonanie kół było jak wykonanie koła rydwanu. Ich uchwyty i wierzchy, i szprychy,* i piasty** – wszystko było odlewane.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one jak koła rydwanu. Ich uchwyty, obręcze, szprychy oraz piasty — wszystko było 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te koła,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rydwanu. Ich osie, dzwony, szprychy i piasty były wszystkie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tych kół była jako robota kół wozowych; osi ich, i szpice ich, i dzwona ich, i piasty ich, wszystko było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takie były, jakie bywają u wozu: i osi ich, i spice, i dzwona, i piasty, wszytko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były tak zrobione, jak robi się koło do wozu, ale ich osie, dzwona, szprychy oraz piasty były wszystkie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te zaś były zrobione jak koła u wozu. Osie ich i obręcze, i dzwona, i piasty, wszystko było 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te były zrobione na wzór kół wozu, ale ich osie, obręcze, szprychy i piasty zostały odlane.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zrobiono na wzór kół rydwanu, ale osie, obręcze, szprychy i piasty były wykonane z odlewu.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kół był podobny do koła rydwanu. Osie, dzwona, szprychy i piasty; wszystko to [było wykonane] z odlewu.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товстій землі між Сокхотом і між Сірою.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forma kół była na wzór formy koła u wozu. Ich rękojeści, obręcze, szprychy i piasty – wszystko było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wykonano tak, jak się wykonuje koła rydwanu. Ich podpory i dzwona, i szprychy, i piasty – wszystkie były odlane.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szprychy, </w:t>
      </w:r>
      <w:r>
        <w:rPr>
          <w:rtl/>
        </w:rPr>
        <w:t>חִּׁשֻקֵיהֶם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piasty, </w:t>
      </w:r>
      <w:r>
        <w:rPr>
          <w:rtl/>
        </w:rPr>
        <w:t>חִּׁשֻרֵיהֶם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2024-05-29T02:01:19Z</dcterms:modified>
</cp:coreProperties>
</file>