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starszych Izraela, wszystkich naczelników plemion, książąt (rodów) ojców synów Izraela, (u siebie, to jest) u króla Salomona w Jerozolimie, aby przenieść skrzynię Przymierza* z JAHWE z Miasta Dawida, czyli z Syjonu.**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&lt;x&gt;50 10:1-5&lt;/x&gt;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6:16-17&lt;/x&gt;; &lt;x&gt;100 7:2&lt;/x&gt;; &lt;x&gt;130 15:25-29&lt;/x&gt;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2024-04-28T06:16:40Z</dcterms:modified>
</cp:coreProperties>
</file>