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powiedział:* JAHWE powiedział, że będzie mieszkał w mroku!**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na początku: słońce objawił na niebie, ἥλιον ἐγνώρισεν ἐν οὐρανῷ.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pozostanie dla człowieka niewidzialny.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20:21&lt;/x&gt;; &lt;x&gt;50 4:11&lt;/x&gt;; &lt;x&gt;50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2024-04-27T21:02:25Z</dcterms:modified>
</cp:coreProperties>
</file>