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Błogosławiony niech będzie JAHWE, Bóg Izraela, który ustami Dawida, mojego ojca, zapowiedział, a swoją ręką spełnił te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2024-04-27T14:02:43Z</dcterms:modified>
</cp:coreProperties>
</file>