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3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zatem na to święto u króla Salomona wszyscy Izraelici, w miesiącu Etanim,* to jest w miesiącu siódmym.**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Nazwa kan.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Mogło to być w czasie Święta Namiotów, zob. &lt;x&gt;30 23:33-43&lt;/x&gt;; wrzesień/październik.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2024-04-27T21:04:32Z</dcterms:modified>
</cp:coreProperties>
</file>