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przygotowałem miejsce dla skrzyni, w której jest Przymierze JAHWE, które zawarł z naszymi ojcami, po tym, jak ich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2024-04-28T14:09:22Z</dcterms:modified>
</cp:coreProperties>
</file>