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w górze ani na ziemi w dole, który dotrzymywałby przymierza i (okazywał) łaskę względem swoich sług, całym sercem oddanych Tobie w swym postępowaniu.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2024-04-28T09:45:10Z</dcterms:modified>
</cp:coreProperties>
</file>