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8"/>
        <w:gridCol w:w="69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czy naprawdę Bóg zamieszka na ziemi?* Oto niebiosa i niebiosa niebios nie są w stanie Cię ogarnąć, a cóż dopiero ten dom, który zbudowałem?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6:18&lt;/x&gt;; &lt;x&gt;290 66:1&lt;/x&gt;; &lt;x&gt;510 17:24&lt;/x&gt;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2024-04-28T18:10:06Z</dcterms:modified>
</cp:coreProperties>
</file>