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wobec wroga* za to, że zgrzeszyli przeciw Tobie, lecz zawrócą ku Tobie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&lt;x&gt;140 6:24-25&lt;/x&gt;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2024-04-28T05:46:41Z</dcterms:modified>
</cp:coreProperties>
</file>