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na niebiosach i odpuść grzech Twoich sług i Twojego ludu Izraela, bo uczysz ich słusznej drogi, tej, którą mają kroczyć – i spuść deszcz na Twoją ziemię, którą dałeś jako dziedzictwo Twojemu ludowi.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2024-04-28T13:24:28Z</dcterms:modified>
</cp:coreProperties>
</file>