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śnieć, rdza, szarańcza, konik polny;* owszem, gdy zdarzy się, że pognębi go wróg w ziemi, w jego bramach, bądź (nastąpi) jakakolwiek plaga, jakakolwiek choroba,**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28:21&lt;/x&gt;; &lt;x&gt;140 6:28-31&lt;/x&gt;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2024-04-27T21:57:42Z</dcterms:modified>
</cp:coreProperties>
</file>