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wszelką modlitwę, wszelkie błaganie, które będzie u kogokolwiek w całym Twoim ludzie, w Izraelu – bo zauważą każdy tę plagę swoim sercem – tak, że (człowiek) wzniesie swoje dłonie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2024-04-28T10:24:29Z</dcterms:modified>
</cp:coreProperties>
</file>